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818013121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18810586230818013121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0412365400665002702420173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